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C0" w:rsidRPr="00CB5E76" w:rsidRDefault="00BE51E5" w:rsidP="00CB5E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E76">
        <w:rPr>
          <w:rFonts w:ascii="Times New Roman" w:hAnsi="Times New Roman" w:cs="Times New Roman"/>
          <w:b/>
          <w:sz w:val="20"/>
          <w:szCs w:val="20"/>
        </w:rPr>
        <w:t xml:space="preserve">Отчет по олимпиадной деятельности за первое полугодие 2020-2021 </w:t>
      </w:r>
      <w:proofErr w:type="spellStart"/>
      <w:r w:rsidRPr="00CB5E76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Pr="00CB5E76">
        <w:rPr>
          <w:rFonts w:ascii="Times New Roman" w:hAnsi="Times New Roman" w:cs="Times New Roman"/>
          <w:b/>
          <w:sz w:val="20"/>
          <w:szCs w:val="20"/>
        </w:rPr>
        <w:t>.</w:t>
      </w:r>
    </w:p>
    <w:p w:rsidR="00BE51E5" w:rsidRPr="00CB5E76" w:rsidRDefault="00BE51E5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438" w:rsidRPr="00CB5E76" w:rsidRDefault="00BA7438" w:rsidP="00CB5E7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B5E76">
        <w:rPr>
          <w:rFonts w:ascii="Times New Roman" w:hAnsi="Times New Roman" w:cs="Times New Roman"/>
          <w:sz w:val="20"/>
          <w:szCs w:val="20"/>
        </w:rPr>
        <w:t xml:space="preserve">Олимпиада ИЕН СВФУ по биологии (21 </w:t>
      </w:r>
      <w:proofErr w:type="gramStart"/>
      <w:r w:rsidRPr="00CB5E76">
        <w:rPr>
          <w:rFonts w:ascii="Times New Roman" w:hAnsi="Times New Roman" w:cs="Times New Roman"/>
          <w:sz w:val="20"/>
          <w:szCs w:val="20"/>
        </w:rPr>
        <w:t>чел</w:t>
      </w:r>
      <w:proofErr w:type="gramEnd"/>
      <w:r w:rsidRPr="00CB5E76">
        <w:rPr>
          <w:rFonts w:ascii="Times New Roman" w:hAnsi="Times New Roman" w:cs="Times New Roman"/>
          <w:sz w:val="20"/>
          <w:szCs w:val="20"/>
        </w:rPr>
        <w:t xml:space="preserve">) и по педагогике (6 чел). Колесова </w:t>
      </w:r>
      <w:proofErr w:type="spellStart"/>
      <w:r w:rsidRPr="00CB5E76">
        <w:rPr>
          <w:rFonts w:ascii="Times New Roman" w:hAnsi="Times New Roman" w:cs="Times New Roman"/>
          <w:sz w:val="20"/>
          <w:szCs w:val="20"/>
        </w:rPr>
        <w:t>Сандаара</w:t>
      </w:r>
      <w:proofErr w:type="spellEnd"/>
      <w:r w:rsidRPr="00CB5E76">
        <w:rPr>
          <w:rFonts w:ascii="Times New Roman" w:hAnsi="Times New Roman" w:cs="Times New Roman"/>
          <w:sz w:val="20"/>
          <w:szCs w:val="20"/>
        </w:rPr>
        <w:t xml:space="preserve"> ППДП-20 заняла первое место.</w:t>
      </w:r>
    </w:p>
    <w:p w:rsidR="00BA7438" w:rsidRPr="00CB5E76" w:rsidRDefault="00BA7438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438" w:rsidRPr="00CB5E76" w:rsidRDefault="00105EC5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E76">
        <w:rPr>
          <w:rFonts w:ascii="Times New Roman" w:hAnsi="Times New Roman" w:cs="Times New Roman"/>
          <w:sz w:val="20"/>
          <w:szCs w:val="20"/>
        </w:rPr>
        <w:t xml:space="preserve">2. </w:t>
      </w:r>
      <w:r w:rsidR="007D2CC6" w:rsidRPr="00CB5E76">
        <w:rPr>
          <w:rFonts w:ascii="Times New Roman" w:hAnsi="Times New Roman" w:cs="Times New Roman"/>
          <w:sz w:val="20"/>
          <w:szCs w:val="20"/>
        </w:rPr>
        <w:t>Открытые международные студенческие</w:t>
      </w:r>
      <w:r w:rsidR="00BA7438" w:rsidRPr="00CB5E76">
        <w:rPr>
          <w:rFonts w:ascii="Times New Roman" w:hAnsi="Times New Roman" w:cs="Times New Roman"/>
          <w:sz w:val="20"/>
          <w:szCs w:val="20"/>
        </w:rPr>
        <w:t xml:space="preserve"> олимпиад</w:t>
      </w:r>
      <w:r w:rsidR="007D2CC6" w:rsidRPr="00CB5E76">
        <w:rPr>
          <w:rFonts w:ascii="Times New Roman" w:hAnsi="Times New Roman" w:cs="Times New Roman"/>
          <w:sz w:val="20"/>
          <w:szCs w:val="20"/>
        </w:rPr>
        <w:t>ы</w:t>
      </w:r>
      <w:r w:rsidR="00BA7438" w:rsidRPr="00CB5E76">
        <w:rPr>
          <w:rFonts w:ascii="Times New Roman" w:hAnsi="Times New Roman" w:cs="Times New Roman"/>
          <w:sz w:val="20"/>
          <w:szCs w:val="20"/>
        </w:rPr>
        <w:t xml:space="preserve"> -2020-2021 учебного года</w:t>
      </w:r>
    </w:p>
    <w:p w:rsidR="00105EC5" w:rsidRPr="00CB5E76" w:rsidRDefault="00105EC5" w:rsidP="00CB5E7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5E76">
        <w:rPr>
          <w:rFonts w:ascii="Times New Roman" w:hAnsi="Times New Roman" w:cs="Times New Roman"/>
          <w:sz w:val="20"/>
          <w:szCs w:val="20"/>
        </w:rPr>
        <w:t xml:space="preserve"> </w:t>
      </w:r>
      <w:r w:rsidR="007D2CC6" w:rsidRPr="00CB5E76">
        <w:rPr>
          <w:rFonts w:ascii="Times New Roman" w:hAnsi="Times New Roman" w:cs="Times New Roman"/>
          <w:sz w:val="20"/>
          <w:szCs w:val="20"/>
        </w:rPr>
        <w:t xml:space="preserve">Победитель - </w:t>
      </w:r>
      <w:r w:rsidRPr="00CB5E76">
        <w:rPr>
          <w:rFonts w:ascii="Times New Roman" w:hAnsi="Times New Roman" w:cs="Times New Roman"/>
          <w:sz w:val="20"/>
          <w:szCs w:val="20"/>
        </w:rPr>
        <w:t xml:space="preserve">Федорова Варвара </w:t>
      </w:r>
      <w:proofErr w:type="spellStart"/>
      <w:r w:rsidRPr="00CB5E76">
        <w:rPr>
          <w:rFonts w:ascii="Times New Roman" w:hAnsi="Times New Roman" w:cs="Times New Roman"/>
          <w:sz w:val="20"/>
          <w:szCs w:val="20"/>
        </w:rPr>
        <w:t>Клавдьевна</w:t>
      </w:r>
      <w:proofErr w:type="spellEnd"/>
      <w:r w:rsidRPr="00CB5E76">
        <w:rPr>
          <w:rFonts w:ascii="Times New Roman" w:hAnsi="Times New Roman" w:cs="Times New Roman"/>
          <w:sz w:val="20"/>
          <w:szCs w:val="20"/>
        </w:rPr>
        <w:t>, ИП, 62 б., бронзовая медаль по направлению «Философия»</w:t>
      </w:r>
    </w:p>
    <w:p w:rsidR="00105EC5" w:rsidRPr="00CB5E76" w:rsidRDefault="00105EC5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5EC5" w:rsidRPr="00CB5E76" w:rsidRDefault="00105EC5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E76">
        <w:rPr>
          <w:rFonts w:ascii="Times New Roman" w:hAnsi="Times New Roman" w:cs="Times New Roman"/>
          <w:sz w:val="20"/>
          <w:szCs w:val="20"/>
        </w:rPr>
        <w:t xml:space="preserve">Сертификаты получили: </w:t>
      </w:r>
    </w:p>
    <w:p w:rsidR="00BA7438" w:rsidRPr="00CB5E76" w:rsidRDefault="00105EC5" w:rsidP="00CB5E76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5E76">
        <w:rPr>
          <w:noProof/>
          <w:sz w:val="20"/>
          <w:szCs w:val="20"/>
          <w:lang w:eastAsia="ru-RU"/>
        </w:rPr>
        <w:drawing>
          <wp:inline distT="0" distB="0" distL="0" distR="0" wp14:anchorId="7E76EC64" wp14:editId="31CDD798">
            <wp:extent cx="3055468" cy="2499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577" t="21893" r="71872" b="52583"/>
                    <a:stretch/>
                  </pic:blipFill>
                  <pic:spPr bwMode="auto">
                    <a:xfrm>
                      <a:off x="0" y="0"/>
                      <a:ext cx="3075093" cy="2515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5EC5" w:rsidRPr="00CB5E76" w:rsidRDefault="00105EC5" w:rsidP="00CB5E76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05EC5" w:rsidRPr="00CB5E76" w:rsidRDefault="00105EC5" w:rsidP="00CB5E76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5E76">
        <w:rPr>
          <w:noProof/>
          <w:sz w:val="20"/>
          <w:szCs w:val="20"/>
          <w:lang w:eastAsia="ru-RU"/>
        </w:rPr>
        <w:drawing>
          <wp:inline distT="0" distB="0" distL="0" distR="0" wp14:anchorId="5F69B62A" wp14:editId="0F75AFBD">
            <wp:extent cx="3124200" cy="125691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887" t="25843" r="71998" b="61915"/>
                    <a:stretch/>
                  </pic:blipFill>
                  <pic:spPr bwMode="auto">
                    <a:xfrm>
                      <a:off x="0" y="0"/>
                      <a:ext cx="3159488" cy="127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EC5" w:rsidRPr="00CB5E76" w:rsidRDefault="00105EC5" w:rsidP="00CB5E76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05EC5" w:rsidRPr="00CB5E76" w:rsidRDefault="00105EC5" w:rsidP="00CB5E76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A7438" w:rsidRPr="00CB5E76" w:rsidRDefault="00BA7438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5EC5" w:rsidRPr="00CB5E76" w:rsidRDefault="00105EC5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E76">
        <w:rPr>
          <w:rFonts w:ascii="Times New Roman" w:hAnsi="Times New Roman" w:cs="Times New Roman"/>
          <w:sz w:val="20"/>
          <w:szCs w:val="20"/>
        </w:rPr>
        <w:t xml:space="preserve">3.Всероссийская студенческая олимпиада по клинической психологии «Психология и медицина» 25-26 ноября 2020 года (г. Рязань) – Хафизова Анастасия </w:t>
      </w:r>
      <w:r w:rsidR="007D2CC6" w:rsidRPr="00CB5E76">
        <w:rPr>
          <w:rFonts w:ascii="Times New Roman" w:hAnsi="Times New Roman" w:cs="Times New Roman"/>
          <w:sz w:val="20"/>
          <w:szCs w:val="20"/>
        </w:rPr>
        <w:t xml:space="preserve">получила сертификат участия. </w:t>
      </w:r>
      <w:r w:rsidRPr="00CB5E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EC5" w:rsidRPr="00CB5E76" w:rsidRDefault="00105EC5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1E5" w:rsidRPr="00CB5E76" w:rsidRDefault="00105EC5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E76">
        <w:rPr>
          <w:rFonts w:ascii="Times New Roman" w:hAnsi="Times New Roman" w:cs="Times New Roman"/>
          <w:sz w:val="20"/>
          <w:szCs w:val="20"/>
        </w:rPr>
        <w:t>4.</w:t>
      </w:r>
      <w:r w:rsidR="00BE51E5" w:rsidRPr="00CB5E76">
        <w:rPr>
          <w:rFonts w:ascii="Times New Roman" w:hAnsi="Times New Roman" w:cs="Times New Roman"/>
          <w:sz w:val="20"/>
          <w:szCs w:val="20"/>
        </w:rPr>
        <w:t>На олимпиаду «Я-профессионал» с ИП поступило всего 151 заявок. Из них на «Психологию» 34 заявки, «Социальная работа» 18 заявок, «</w:t>
      </w:r>
      <w:proofErr w:type="spellStart"/>
      <w:r w:rsidR="00BE51E5" w:rsidRPr="00CB5E76">
        <w:rPr>
          <w:rFonts w:ascii="Times New Roman" w:hAnsi="Times New Roman" w:cs="Times New Roman"/>
          <w:sz w:val="20"/>
          <w:szCs w:val="20"/>
        </w:rPr>
        <w:t>Педобразование</w:t>
      </w:r>
      <w:proofErr w:type="spellEnd"/>
      <w:r w:rsidR="00BE51E5" w:rsidRPr="00CB5E76">
        <w:rPr>
          <w:rFonts w:ascii="Times New Roman" w:hAnsi="Times New Roman" w:cs="Times New Roman"/>
          <w:sz w:val="20"/>
          <w:szCs w:val="20"/>
        </w:rPr>
        <w:t xml:space="preserve">» 11 заявок и по другим направлениям. </w:t>
      </w:r>
    </w:p>
    <w:p w:rsidR="007D2CC6" w:rsidRPr="00CB5E76" w:rsidRDefault="007D2CC6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CC6" w:rsidRPr="00CB5E76" w:rsidRDefault="007D2CC6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E76">
        <w:rPr>
          <w:rFonts w:ascii="Times New Roman" w:hAnsi="Times New Roman" w:cs="Times New Roman"/>
          <w:sz w:val="20"/>
          <w:szCs w:val="20"/>
        </w:rPr>
        <w:t>Была проделана информационная работа:</w:t>
      </w:r>
    </w:p>
    <w:p w:rsidR="007D2CC6" w:rsidRPr="00CB5E76" w:rsidRDefault="007D2CC6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CB5E76">
        <w:rPr>
          <w:rFonts w:ascii="Times New Roman" w:hAnsi="Times New Roman" w:cs="Times New Roman"/>
          <w:sz w:val="20"/>
          <w:szCs w:val="20"/>
        </w:rPr>
        <w:t xml:space="preserve">- </w:t>
      </w:r>
      <w:r w:rsidRPr="00CB5E76">
        <w:rPr>
          <w:rFonts w:ascii="Times New Roman" w:hAnsi="Times New Roman" w:cs="Times New Roman"/>
          <w:sz w:val="20"/>
          <w:szCs w:val="20"/>
          <w:lang w:val="en-US"/>
        </w:rPr>
        <w:t>zoom</w:t>
      </w:r>
      <w:r w:rsidRPr="00CB5E76">
        <w:rPr>
          <w:rFonts w:ascii="Times New Roman" w:hAnsi="Times New Roman" w:cs="Times New Roman"/>
          <w:sz w:val="20"/>
          <w:szCs w:val="20"/>
        </w:rPr>
        <w:t xml:space="preserve"> </w:t>
      </w:r>
      <w:r w:rsidRPr="00CB5E76">
        <w:rPr>
          <w:rFonts w:ascii="Times New Roman" w:hAnsi="Times New Roman" w:cs="Times New Roman"/>
          <w:sz w:val="20"/>
          <w:szCs w:val="20"/>
          <w:lang w:val="sah-RU"/>
        </w:rPr>
        <w:t>встреча с первокурсниками ИП</w:t>
      </w:r>
    </w:p>
    <w:p w:rsidR="007D2CC6" w:rsidRPr="00CB5E76" w:rsidRDefault="007D2CC6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CB5E76">
        <w:rPr>
          <w:rFonts w:ascii="Times New Roman" w:hAnsi="Times New Roman" w:cs="Times New Roman"/>
          <w:sz w:val="20"/>
          <w:szCs w:val="20"/>
          <w:lang w:val="sah-RU"/>
        </w:rPr>
        <w:t xml:space="preserve">- вебинары с РГСУ и СР ИП </w:t>
      </w:r>
    </w:p>
    <w:p w:rsidR="007D2CC6" w:rsidRPr="00CB5E76" w:rsidRDefault="007D2CC6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CB5E76">
        <w:rPr>
          <w:rFonts w:ascii="Times New Roman" w:hAnsi="Times New Roman" w:cs="Times New Roman"/>
          <w:sz w:val="20"/>
          <w:szCs w:val="20"/>
          <w:lang w:val="sah-RU"/>
        </w:rPr>
        <w:t>- консультации студентов по вопросам участия.</w:t>
      </w:r>
    </w:p>
    <w:p w:rsidR="007D2CC6" w:rsidRPr="00CB5E76" w:rsidRDefault="007D2CC6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7D2CC6" w:rsidRPr="00CB5E76" w:rsidRDefault="007D2CC6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7D2CC6" w:rsidRPr="00CB5E76" w:rsidRDefault="007D2CC6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7D2CC6" w:rsidRPr="00CB5E76" w:rsidRDefault="007D2CC6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7D2CC6" w:rsidRPr="00CB5E76" w:rsidRDefault="007D2CC6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CB5E76">
        <w:rPr>
          <w:rFonts w:ascii="Times New Roman" w:hAnsi="Times New Roman" w:cs="Times New Roman"/>
          <w:sz w:val="20"/>
          <w:szCs w:val="20"/>
          <w:lang w:val="sah-RU"/>
        </w:rPr>
        <w:t xml:space="preserve">Нафанаилова М.С. </w:t>
      </w:r>
    </w:p>
    <w:p w:rsidR="007D2CC6" w:rsidRPr="00CB5E76" w:rsidRDefault="007D2CC6" w:rsidP="00CB5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E76">
        <w:rPr>
          <w:rFonts w:ascii="Times New Roman" w:hAnsi="Times New Roman" w:cs="Times New Roman"/>
          <w:sz w:val="20"/>
          <w:szCs w:val="20"/>
          <w:lang w:val="sah-RU"/>
        </w:rPr>
        <w:t>7.</w:t>
      </w:r>
      <w:r w:rsidRPr="00CB5E76">
        <w:rPr>
          <w:rFonts w:ascii="Times New Roman" w:hAnsi="Times New Roman" w:cs="Times New Roman"/>
          <w:sz w:val="20"/>
          <w:szCs w:val="20"/>
        </w:rPr>
        <w:t>12.2020</w:t>
      </w:r>
    </w:p>
    <w:sectPr w:rsidR="007D2CC6" w:rsidRPr="00CB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732"/>
    <w:multiLevelType w:val="hybridMultilevel"/>
    <w:tmpl w:val="D646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E5"/>
    <w:rsid w:val="00105EC5"/>
    <w:rsid w:val="003E27C0"/>
    <w:rsid w:val="007D2CC6"/>
    <w:rsid w:val="00BA7438"/>
    <w:rsid w:val="00BE51E5"/>
    <w:rsid w:val="00C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4D866-C768-4C09-8EE6-7D807A6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C5"/>
    <w:pPr>
      <w:ind w:left="720"/>
      <w:contextualSpacing/>
    </w:pPr>
  </w:style>
  <w:style w:type="character" w:styleId="a4">
    <w:name w:val="Emphasis"/>
    <w:basedOn w:val="a0"/>
    <w:uiPriority w:val="20"/>
    <w:qFormat/>
    <w:rsid w:val="00105EC5"/>
    <w:rPr>
      <w:i/>
      <w:iCs/>
    </w:rPr>
  </w:style>
  <w:style w:type="character" w:styleId="a5">
    <w:name w:val="Strong"/>
    <w:basedOn w:val="a0"/>
    <w:uiPriority w:val="22"/>
    <w:qFormat/>
    <w:rsid w:val="00105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2020-12-07T03:09:00Z</dcterms:created>
  <dcterms:modified xsi:type="dcterms:W3CDTF">2020-12-07T03:09:00Z</dcterms:modified>
</cp:coreProperties>
</file>